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Ибрагимова А.Г.,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Ибрагимова Айдара </w:t>
      </w:r>
      <w:r>
        <w:rPr>
          <w:rFonts w:ascii="Times New Roman" w:eastAsia="Times New Roman" w:hAnsi="Times New Roman" w:cs="Times New Roman"/>
          <w:sz w:val="26"/>
          <w:szCs w:val="26"/>
        </w:rPr>
        <w:t>Галимзяновича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Ибрагимов А.Г.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получение судебного извещения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ХЕНДЭ СОНАТА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13023818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Ибрагимов А.Г.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Ибрагимова Айдара </w:t>
      </w:r>
      <w:r>
        <w:rPr>
          <w:rFonts w:ascii="Times New Roman" w:eastAsia="Times New Roman" w:hAnsi="Times New Roman" w:cs="Times New Roman"/>
          <w:sz w:val="26"/>
          <w:szCs w:val="26"/>
        </w:rPr>
        <w:t>Галимзяновича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0412365400235002552420147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0412365400235002552420147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8rplc-21">
    <w:name w:val="cat-CarNumber grp-2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